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</w:t>
      </w:r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Заведующий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ДОУ №</w:t>
      </w:r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238 ОА</w:t>
      </w:r>
      <w:proofErr w:type="gramStart"/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О»</w:t>
      </w:r>
      <w:proofErr w:type="gramEnd"/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РЖД»</w:t>
      </w:r>
    </w:p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_________</w:t>
      </w:r>
      <w:proofErr w:type="spellStart"/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Т.Г</w:t>
      </w:r>
      <w:r w:rsidR="004B7F47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.</w:t>
      </w:r>
      <w:r w:rsidR="00E714BF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Зубченко</w:t>
      </w:r>
      <w:proofErr w:type="spellEnd"/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Приказ №   </w:t>
      </w:r>
      <w:r w:rsidR="00B20D4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</w:t>
      </w:r>
      <w:r w:rsidR="00B20D4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2015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9E2668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5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9E2668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Default="00E714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Частного дошкольного образовательного учреждения </w:t>
      </w:r>
    </w:p>
    <w:p w:rsidR="00E714BF" w:rsidRDefault="00E714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«Детский сад №238 ОАО «РЖД»</w:t>
      </w:r>
    </w:p>
    <w:p w:rsidR="00E714BF" w:rsidRDefault="00E714BF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п.г.т</w:t>
      </w:r>
      <w:proofErr w:type="spellEnd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. </w:t>
      </w:r>
      <w:proofErr w:type="spellStart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Уруша</w:t>
      </w:r>
      <w:proofErr w:type="spellEnd"/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</w:t>
            </w: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A0480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A0480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A0480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A0480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2A0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2ч.45 </w:t>
            </w: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15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lastRenderedPageBreak/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30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lastRenderedPageBreak/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5118E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25794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5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25794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6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5118E" w:rsidRPr="00794CA1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целенаправленности и саморегуляции</w:t>
      </w:r>
      <w:bookmarkStart w:id="0" w:name="_GoBack"/>
      <w:bookmarkEnd w:id="0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sectPr w:rsidR="00794CA1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18E"/>
    <w:rsid w:val="00034442"/>
    <w:rsid w:val="00166D44"/>
    <w:rsid w:val="00231733"/>
    <w:rsid w:val="0025794E"/>
    <w:rsid w:val="002A0480"/>
    <w:rsid w:val="002A4685"/>
    <w:rsid w:val="002D6CA1"/>
    <w:rsid w:val="002F7E41"/>
    <w:rsid w:val="004B7F47"/>
    <w:rsid w:val="0066083F"/>
    <w:rsid w:val="006E67DA"/>
    <w:rsid w:val="00794CA1"/>
    <w:rsid w:val="007A0DF9"/>
    <w:rsid w:val="007C6424"/>
    <w:rsid w:val="008457B2"/>
    <w:rsid w:val="0091288A"/>
    <w:rsid w:val="009506E5"/>
    <w:rsid w:val="009D3D03"/>
    <w:rsid w:val="009E2668"/>
    <w:rsid w:val="00A14E93"/>
    <w:rsid w:val="00A7184C"/>
    <w:rsid w:val="00B20D42"/>
    <w:rsid w:val="00B96525"/>
    <w:rsid w:val="00C144B5"/>
    <w:rsid w:val="00D54B80"/>
    <w:rsid w:val="00E714BF"/>
    <w:rsid w:val="00F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B207-92BE-4FFA-9144-3E66C64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22</cp:revision>
  <cp:lastPrinted>2015-07-23T00:25:00Z</cp:lastPrinted>
  <dcterms:created xsi:type="dcterms:W3CDTF">2013-09-11T05:25:00Z</dcterms:created>
  <dcterms:modified xsi:type="dcterms:W3CDTF">2015-09-30T00:09:00Z</dcterms:modified>
</cp:coreProperties>
</file>